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netztabelle1hell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tabelle"/>
      </w:tblPr>
      <w:tblGrid>
        <w:gridCol w:w="7707"/>
        <w:gridCol w:w="203"/>
        <w:gridCol w:w="203"/>
        <w:gridCol w:w="900"/>
      </w:tblGrid>
      <w:tr w:rsidR="00A36F67" w:rsidRPr="003D0FBD" w:rsidTr="00D84495">
        <w:trPr>
          <w:trHeight w:val="1296"/>
          <w:tblHeader/>
        </w:trPr>
        <w:tc>
          <w:tcPr>
            <w:tcW w:w="7707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alias w:val="Geben Sie Ihren Namen ein:"/>
              <w:tag w:val="Geben Sie Ihren Namen ein:"/>
              <w:id w:val="1888060227"/>
              <w:placeholder>
                <w:docPart w:val="7BCDA65F200A7345B2ABE302D836095A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:rsidR="00A36F67" w:rsidRPr="00D611FE" w:rsidRDefault="00D84495" w:rsidP="00D611FE">
                <w:pPr>
                  <w:pStyle w:val="Titel"/>
                </w:pPr>
                <w:r>
                  <w:t>MH-Retail GmbH</w:t>
                </w:r>
              </w:p>
            </w:sdtContent>
          </w:sdt>
          <w:p w:rsidR="00A36F67" w:rsidRPr="003D0FBD" w:rsidRDefault="00D84495" w:rsidP="00343FBB">
            <w:pPr>
              <w:pStyle w:val="Absenderadresse"/>
            </w:pPr>
            <w:proofErr w:type="spellStart"/>
            <w:r>
              <w:t>Schulstrasse</w:t>
            </w:r>
            <w:proofErr w:type="spellEnd"/>
            <w:r>
              <w:t xml:space="preserve"> 8 63179 Obertshausen</w:t>
            </w:r>
          </w:p>
          <w:p w:rsidR="00A36F67" w:rsidRPr="003D0FBD" w:rsidRDefault="00D84495" w:rsidP="00343FBB">
            <w:pPr>
              <w:pStyle w:val="Absenderadresse"/>
            </w:pPr>
            <w:r>
              <w:t xml:space="preserve">06104 - </w:t>
            </w:r>
            <w:proofErr w:type="gramStart"/>
            <w:r>
              <w:t>954766</w:t>
            </w:r>
            <w:r w:rsidR="00A36F67" w:rsidRPr="003D0FBD">
              <w:rPr>
                <w:lang w:bidi="de-DE"/>
              </w:rPr>
              <w:t xml:space="preserve"> </w:t>
            </w:r>
            <w:r w:rsidR="002D3AAC">
              <w:rPr>
                <w:lang w:bidi="de-DE"/>
              </w:rPr>
              <w:t xml:space="preserve"> </w:t>
            </w:r>
            <w:r>
              <w:t>service@mh-retail.de</w:t>
            </w:r>
            <w:proofErr w:type="gramEnd"/>
          </w:p>
        </w:tc>
        <w:tc>
          <w:tcPr>
            <w:tcW w:w="203" w:type="dxa"/>
            <w:shd w:val="clear" w:color="auto" w:fill="17AE92" w:themeFill="accent1"/>
            <w:vAlign w:val="center"/>
          </w:tcPr>
          <w:p w:rsidR="00A36F67" w:rsidRPr="003D0FBD" w:rsidRDefault="00A36F67" w:rsidP="00F6207E"/>
        </w:tc>
        <w:tc>
          <w:tcPr>
            <w:tcW w:w="203" w:type="dxa"/>
            <w:shd w:val="clear" w:color="auto" w:fill="F7A23F" w:themeFill="accent2"/>
            <w:vAlign w:val="center"/>
          </w:tcPr>
          <w:p w:rsidR="00A36F67" w:rsidRPr="003D0FBD" w:rsidRDefault="00A36F67" w:rsidP="00F6207E"/>
        </w:tc>
        <w:tc>
          <w:tcPr>
            <w:tcW w:w="900" w:type="dxa"/>
            <w:shd w:val="clear" w:color="auto" w:fill="6F7E84" w:themeFill="accent3"/>
            <w:vAlign w:val="center"/>
          </w:tcPr>
          <w:p w:rsidR="00A36F67" w:rsidRPr="003D0FBD" w:rsidRDefault="00A36F67" w:rsidP="00F6207E"/>
        </w:tc>
      </w:tr>
    </w:tbl>
    <w:p w:rsidR="00D84495" w:rsidRPr="00D84495" w:rsidRDefault="00D84495" w:rsidP="00D84495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</w:pPr>
      <w:r w:rsidRPr="00D84495"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  <w:t>MH-Retail GmbH</w:t>
      </w:r>
    </w:p>
    <w:p w:rsidR="00D84495" w:rsidRPr="00D84495" w:rsidRDefault="00D84495" w:rsidP="00D84495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</w:pPr>
      <w:proofErr w:type="spellStart"/>
      <w:r w:rsidRPr="00D84495"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  <w:t>Schulstrasse</w:t>
      </w:r>
      <w:proofErr w:type="spellEnd"/>
      <w:r w:rsidRPr="00D84495"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  <w:t xml:space="preserve"> 8</w:t>
      </w:r>
    </w:p>
    <w:p w:rsidR="00D84495" w:rsidRPr="00D84495" w:rsidRDefault="00D84495" w:rsidP="00D84495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</w:pPr>
      <w:r w:rsidRPr="00D84495"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  <w:t>63179 Obertshausen</w:t>
      </w:r>
    </w:p>
    <w:p w:rsidR="00D84495" w:rsidRPr="00D84495" w:rsidRDefault="00D84495" w:rsidP="00D84495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</w:pPr>
      <w:r w:rsidRPr="00D84495"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  <w:t>Tel: 06104-954766</w:t>
      </w:r>
    </w:p>
    <w:p w:rsidR="00D84495" w:rsidRPr="00D84495" w:rsidRDefault="00D84495" w:rsidP="00D84495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</w:pPr>
      <w:r w:rsidRPr="00D84495"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  <w:t>Hiermit widerrufe(n) ich/wir (*) den von mir/uns (*) abgeschlossenen Vertrag über den Kauf der folgenden Waren (</w:t>
      </w:r>
      <w:proofErr w:type="gramStart"/>
      <w:r w:rsidRPr="00D84495"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  <w:t>*)/</w:t>
      </w:r>
      <w:proofErr w:type="gramEnd"/>
      <w:r w:rsidRPr="00D84495"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  <w:t>die Erbringung der folgenden Dienstleistung (*)</w:t>
      </w:r>
    </w:p>
    <w:p w:rsidR="00D84495" w:rsidRPr="00D84495" w:rsidRDefault="00D84495" w:rsidP="00D84495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</w:pPr>
      <w:r w:rsidRPr="00D84495"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  <w:t>_______________________________________________________</w:t>
      </w:r>
    </w:p>
    <w:p w:rsidR="00D84495" w:rsidRPr="00D84495" w:rsidRDefault="00D84495" w:rsidP="00D84495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</w:pPr>
      <w:r w:rsidRPr="00D84495"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  <w:t>_______________________________________________________</w:t>
      </w:r>
    </w:p>
    <w:p w:rsidR="00D84495" w:rsidRPr="00D84495" w:rsidRDefault="00D84495" w:rsidP="00D84495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</w:pPr>
      <w:r w:rsidRPr="00D84495"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  <w:t> </w:t>
      </w:r>
    </w:p>
    <w:p w:rsidR="00D84495" w:rsidRPr="00D84495" w:rsidRDefault="00D84495" w:rsidP="00D84495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</w:pPr>
      <w:r w:rsidRPr="00D84495"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  <w:t>Bestellt am (*) ____________ / erhalten am (*) __________________</w:t>
      </w:r>
    </w:p>
    <w:p w:rsidR="00D84495" w:rsidRPr="00D84495" w:rsidRDefault="00D84495" w:rsidP="00D84495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</w:pPr>
      <w:r w:rsidRPr="00D84495"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  <w:t> </w:t>
      </w:r>
    </w:p>
    <w:p w:rsidR="00D84495" w:rsidRPr="00D84495" w:rsidRDefault="00D84495" w:rsidP="00D84495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</w:pPr>
      <w:r w:rsidRPr="00D84495"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  <w:t>________________________________________________________</w:t>
      </w:r>
    </w:p>
    <w:p w:rsidR="00D84495" w:rsidRPr="00D84495" w:rsidRDefault="00D84495" w:rsidP="00D84495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</w:pPr>
      <w:r w:rsidRPr="00D84495"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  <w:t>Name des/der Verbraucher(s)</w:t>
      </w:r>
    </w:p>
    <w:p w:rsidR="00D84495" w:rsidRPr="00D84495" w:rsidRDefault="00D84495" w:rsidP="00D84495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</w:pPr>
      <w:r w:rsidRPr="00D84495"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  <w:t>________________________________________________________</w:t>
      </w:r>
    </w:p>
    <w:p w:rsidR="00D84495" w:rsidRPr="00D84495" w:rsidRDefault="00D84495" w:rsidP="00D84495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</w:pPr>
      <w:r w:rsidRPr="00D84495"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  <w:t>Anschrift des/der Verbraucher(s)</w:t>
      </w:r>
    </w:p>
    <w:p w:rsidR="00D84495" w:rsidRPr="00D84495" w:rsidRDefault="00D84495" w:rsidP="00D84495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</w:pPr>
      <w:r w:rsidRPr="00D84495"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  <w:t>________________________________________________________</w:t>
      </w:r>
    </w:p>
    <w:p w:rsidR="00D84495" w:rsidRPr="00D84495" w:rsidRDefault="00D84495" w:rsidP="00D84495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</w:pPr>
      <w:r w:rsidRPr="00D84495"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  <w:t>Unterschrift des/der Verbraucher(s) (nur bei Mitteilung auf Papier)</w:t>
      </w:r>
    </w:p>
    <w:p w:rsidR="00D84495" w:rsidRPr="00D84495" w:rsidRDefault="00D84495" w:rsidP="00D84495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</w:pPr>
      <w:r w:rsidRPr="00D84495"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  <w:t>_________________________</w:t>
      </w:r>
    </w:p>
    <w:p w:rsidR="00D84495" w:rsidRPr="00D84495" w:rsidRDefault="00D84495" w:rsidP="00D84495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</w:pPr>
      <w:r w:rsidRPr="00D84495"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  <w:t>Datum</w:t>
      </w:r>
    </w:p>
    <w:p w:rsidR="00D611FE" w:rsidRPr="005A02DE" w:rsidRDefault="00D84495" w:rsidP="005A02DE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</w:pPr>
      <w:r w:rsidRPr="00D84495">
        <w:rPr>
          <w:rFonts w:ascii="-webkit-standard" w:eastAsia="Times New Roman" w:hAnsi="-webkit-standard" w:cs="Times New Roman"/>
          <w:color w:val="000000"/>
          <w:sz w:val="24"/>
          <w:szCs w:val="24"/>
          <w:lang w:eastAsia="de-DE"/>
        </w:rPr>
        <w:t>(*) Unzutreffendes streichen</w:t>
      </w:r>
      <w:bookmarkStart w:id="0" w:name="_GoBack"/>
      <w:bookmarkEnd w:id="0"/>
    </w:p>
    <w:sectPr w:rsidR="00D611FE" w:rsidRPr="005A02DE" w:rsidSect="000B5FB0">
      <w:footerReference w:type="default" r:id="rId10"/>
      <w:footerReference w:type="first" r:id="rId11"/>
      <w:pgSz w:w="11906" w:h="16838" w:code="9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185" w:rsidRDefault="00637185">
      <w:pPr>
        <w:spacing w:after="0" w:line="240" w:lineRule="auto"/>
      </w:pPr>
      <w:r>
        <w:separator/>
      </w:r>
    </w:p>
  </w:endnote>
  <w:endnote w:type="continuationSeparator" w:id="0">
    <w:p w:rsidR="00637185" w:rsidRDefault="0063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ußzeilen-Layouttabelle"/>
    </w:tblPr>
    <w:tblGrid>
      <w:gridCol w:w="348"/>
      <w:gridCol w:w="7307"/>
      <w:gridCol w:w="194"/>
      <w:gridCol w:w="194"/>
      <w:gridCol w:w="970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E267E" w:rsidP="00CB2712">
          <w:r>
            <w:rPr>
              <w:lang w:bidi="de-DE"/>
            </w:rPr>
            <w:fldChar w:fldCharType="begin"/>
          </w:r>
          <w:r>
            <w:rPr>
              <w:lang w:bidi="de-DE"/>
            </w:rPr>
            <w:instrText xml:space="preserve"> PAGE   \* MERGEFORMAT </w:instrText>
          </w:r>
          <w:r>
            <w:rPr>
              <w:lang w:bidi="de-DE"/>
            </w:rPr>
            <w:fldChar w:fldCharType="separate"/>
          </w:r>
          <w:r w:rsidR="000B5FB0">
            <w:rPr>
              <w:noProof/>
              <w:lang w:bidi="de-DE"/>
            </w:rPr>
            <w:t>0</w:t>
          </w:r>
          <w:r>
            <w:rPr>
              <w:noProof/>
              <w:lang w:bidi="de-DE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ußzeilen-Layouttabelle"/>
    </w:tblPr>
    <w:tblGrid>
      <w:gridCol w:w="348"/>
      <w:gridCol w:w="7349"/>
      <w:gridCol w:w="180"/>
      <w:gridCol w:w="180"/>
      <w:gridCol w:w="956"/>
    </w:tblGrid>
    <w:tr w:rsidR="006515E8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185" w:rsidRDefault="00637185">
      <w:pPr>
        <w:spacing w:after="0" w:line="240" w:lineRule="auto"/>
      </w:pPr>
      <w:r>
        <w:separator/>
      </w:r>
    </w:p>
  </w:footnote>
  <w:footnote w:type="continuationSeparator" w:id="0">
    <w:p w:rsidR="00637185" w:rsidRDefault="00637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95"/>
    <w:rsid w:val="00000A9D"/>
    <w:rsid w:val="000B5FB0"/>
    <w:rsid w:val="00156EF1"/>
    <w:rsid w:val="002229ED"/>
    <w:rsid w:val="002C2563"/>
    <w:rsid w:val="002D3AAC"/>
    <w:rsid w:val="00343FBB"/>
    <w:rsid w:val="0037096C"/>
    <w:rsid w:val="003D0FBD"/>
    <w:rsid w:val="00401E15"/>
    <w:rsid w:val="00480808"/>
    <w:rsid w:val="004B5284"/>
    <w:rsid w:val="00565E2F"/>
    <w:rsid w:val="005911BE"/>
    <w:rsid w:val="005A02DE"/>
    <w:rsid w:val="005E5E2B"/>
    <w:rsid w:val="00637185"/>
    <w:rsid w:val="006515E8"/>
    <w:rsid w:val="006F1118"/>
    <w:rsid w:val="00741FDE"/>
    <w:rsid w:val="008347EF"/>
    <w:rsid w:val="009236BB"/>
    <w:rsid w:val="00946252"/>
    <w:rsid w:val="0098300D"/>
    <w:rsid w:val="009E37DE"/>
    <w:rsid w:val="009F0B81"/>
    <w:rsid w:val="00A36F67"/>
    <w:rsid w:val="00AB1341"/>
    <w:rsid w:val="00AE267E"/>
    <w:rsid w:val="00B8163C"/>
    <w:rsid w:val="00B9569D"/>
    <w:rsid w:val="00BF473C"/>
    <w:rsid w:val="00C62B67"/>
    <w:rsid w:val="00CB2712"/>
    <w:rsid w:val="00CD5E29"/>
    <w:rsid w:val="00D25C8E"/>
    <w:rsid w:val="00D35E92"/>
    <w:rsid w:val="00D4190C"/>
    <w:rsid w:val="00D611FE"/>
    <w:rsid w:val="00D66811"/>
    <w:rsid w:val="00D84495"/>
    <w:rsid w:val="00D906CA"/>
    <w:rsid w:val="00E12DAB"/>
    <w:rsid w:val="00E156BA"/>
    <w:rsid w:val="00EB1088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7C6E8"/>
  <w15:chartTrackingRefBased/>
  <w15:docId w15:val="{205AA9D6-B4F0-9F4C-A2FF-0330239C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1118"/>
  </w:style>
  <w:style w:type="paragraph" w:styleId="berschrift1">
    <w:name w:val="heading 1"/>
    <w:basedOn w:val="Standard"/>
    <w:next w:val="Standard"/>
    <w:link w:val="berschrift1Zchn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18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18"/>
    <w:rsid w:val="00C62B67"/>
  </w:style>
  <w:style w:type="character" w:styleId="Platzhaltertext">
    <w:name w:val="Placeholder Text"/>
    <w:basedOn w:val="Absatz-Standardschriftart"/>
    <w:uiPriority w:val="99"/>
    <w:semiHidden/>
    <w:rsid w:val="00CD5E29"/>
    <w:rPr>
      <w:color w:val="3A3A3A" w:themeColor="background2" w:themeShade="40"/>
    </w:rPr>
  </w:style>
  <w:style w:type="paragraph" w:styleId="Kopfzeile">
    <w:name w:val="header"/>
    <w:basedOn w:val="Standard"/>
    <w:link w:val="KopfzeileZchn"/>
    <w:uiPriority w:val="19"/>
    <w:unhideWhenUsed/>
    <w:rsid w:val="00EE4599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19"/>
    <w:rsid w:val="00EE4599"/>
  </w:style>
  <w:style w:type="paragraph" w:customStyle="1" w:styleId="Absenderadresse">
    <w:name w:val="Absenderadresse"/>
    <w:basedOn w:val="Standard"/>
    <w:uiPriority w:val="1"/>
    <w:qFormat/>
    <w:rsid w:val="00343FBB"/>
    <w:pPr>
      <w:spacing w:after="0" w:line="264" w:lineRule="auto"/>
    </w:pPr>
  </w:style>
  <w:style w:type="paragraph" w:styleId="Datum">
    <w:name w:val="Date"/>
    <w:basedOn w:val="Standard"/>
    <w:next w:val="Standard"/>
    <w:link w:val="DatumZchn"/>
    <w:uiPriority w:val="2"/>
    <w:unhideWhenUsed/>
    <w:rsid w:val="00D25C8E"/>
    <w:pPr>
      <w:spacing w:before="1000" w:after="400"/>
    </w:pPr>
  </w:style>
  <w:style w:type="character" w:customStyle="1" w:styleId="DatumZchn">
    <w:name w:val="Datum Zchn"/>
    <w:basedOn w:val="Absatz-Standardschriftart"/>
    <w:link w:val="Datum"/>
    <w:uiPriority w:val="2"/>
    <w:rsid w:val="00D25C8E"/>
  </w:style>
  <w:style w:type="paragraph" w:customStyle="1" w:styleId="Empfngeradresse">
    <w:name w:val="Empfängeradresse"/>
    <w:basedOn w:val="Standard"/>
    <w:uiPriority w:val="3"/>
    <w:qFormat/>
    <w:rsid w:val="003D0FBD"/>
    <w:pPr>
      <w:spacing w:after="480"/>
      <w:contextualSpacing/>
    </w:pPr>
  </w:style>
  <w:style w:type="paragraph" w:styleId="Gruformel">
    <w:name w:val="Closing"/>
    <w:basedOn w:val="Standard"/>
    <w:next w:val="Unterschrift"/>
    <w:link w:val="GruformelZchn"/>
    <w:uiPriority w:val="5"/>
    <w:unhideWhenUsed/>
    <w:qFormat/>
    <w:pPr>
      <w:spacing w:before="600" w:after="800"/>
    </w:pPr>
  </w:style>
  <w:style w:type="character" w:customStyle="1" w:styleId="GruformelZchn">
    <w:name w:val="Grußformel Zchn"/>
    <w:basedOn w:val="Absatz-Standardschriftart"/>
    <w:link w:val="Gruformel"/>
    <w:uiPriority w:val="5"/>
    <w:rsid w:val="00343FBB"/>
  </w:style>
  <w:style w:type="paragraph" w:styleId="Unterschrift">
    <w:name w:val="Signature"/>
    <w:basedOn w:val="Standard"/>
    <w:next w:val="Standard"/>
    <w:link w:val="UnterschriftZchn"/>
    <w:uiPriority w:val="6"/>
    <w:unhideWhenUsed/>
    <w:qFormat/>
    <w:pPr>
      <w:spacing w:after="600"/>
    </w:pPr>
  </w:style>
  <w:style w:type="character" w:customStyle="1" w:styleId="UnterschriftZchn">
    <w:name w:val="Unterschrift Zchn"/>
    <w:basedOn w:val="Absatz-Standardschriftart"/>
    <w:link w:val="Unterschrift"/>
    <w:uiPriority w:val="6"/>
    <w:rsid w:val="00343F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563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2C2563"/>
  </w:style>
  <w:style w:type="paragraph" w:styleId="Blocktext">
    <w:name w:val="Block Text"/>
    <w:basedOn w:val="Standard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C25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C2563"/>
  </w:style>
  <w:style w:type="paragraph" w:styleId="Textkrper2">
    <w:name w:val="Body Text 2"/>
    <w:basedOn w:val="Standard"/>
    <w:link w:val="Textkrper2Zchn"/>
    <w:uiPriority w:val="99"/>
    <w:semiHidden/>
    <w:unhideWhenUsed/>
    <w:rsid w:val="002C256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C2563"/>
  </w:style>
  <w:style w:type="paragraph" w:styleId="Textkrper3">
    <w:name w:val="Body Text 3"/>
    <w:basedOn w:val="Standard"/>
    <w:link w:val="Textkrper3Zchn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C2563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C2563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C256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C2563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C256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C2563"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C256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C256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C2563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C2563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256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5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563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C2563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C2563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C2563"/>
  </w:style>
  <w:style w:type="character" w:styleId="Hervorhebung">
    <w:name w:val="Emphasis"/>
    <w:basedOn w:val="Absatz-Standardschriftart"/>
    <w:uiPriority w:val="20"/>
    <w:semiHidden/>
    <w:unhideWhenUsed/>
    <w:qFormat/>
    <w:rsid w:val="002C2563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2C256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C2563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2C256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2563"/>
    <w:rPr>
      <w:szCs w:val="20"/>
    </w:rPr>
  </w:style>
  <w:style w:type="table" w:styleId="Gitternetztabelle1hell">
    <w:name w:val="Grid Table 1 Light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2C2563"/>
  </w:style>
  <w:style w:type="paragraph" w:styleId="HTMLAdresse">
    <w:name w:val="HTML Address"/>
    <w:basedOn w:val="Standard"/>
    <w:link w:val="HTMLAdresseZchn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C2563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C2563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C2563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D5E29"/>
    <w:rPr>
      <w:i/>
      <w:iCs/>
      <w:color w:val="11826C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2C2563"/>
  </w:style>
  <w:style w:type="paragraph" w:styleId="Liste">
    <w:name w:val="List"/>
    <w:basedOn w:val="Standard"/>
    <w:uiPriority w:val="99"/>
    <w:semiHidden/>
    <w:unhideWhenUsed/>
    <w:rsid w:val="002C2563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2C2563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2C2563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2C2563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2C2563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2C2563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entabelle2">
    <w:name w:val="List Table 2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entabelle3">
    <w:name w:val="List Table 3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C2563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2C2563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C2563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C2563"/>
  </w:style>
  <w:style w:type="character" w:styleId="Seitenzahl">
    <w:name w:val="page number"/>
    <w:basedOn w:val="Absatz-Standardschriftart"/>
    <w:uiPriority w:val="99"/>
    <w:semiHidden/>
    <w:unhideWhenUsed/>
    <w:rsid w:val="002C2563"/>
  </w:style>
  <w:style w:type="table" w:styleId="EinfacheTabelle1">
    <w:name w:val="Plain Table 1"/>
    <w:basedOn w:val="NormaleTabelle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2563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2C2563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semiHidden/>
    <w:unhideWhenUsed/>
    <w:qFormat/>
    <w:rsid w:val="002C2563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C2563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C2563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2C256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2C256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C256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2C256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C256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C256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C256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C256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C2563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C2563"/>
    <w:pPr>
      <w:outlineLvl w:val="9"/>
    </w:pPr>
  </w:style>
  <w:style w:type="paragraph" w:styleId="Anrede">
    <w:name w:val="Salutation"/>
    <w:basedOn w:val="Standard"/>
    <w:next w:val="Standard"/>
    <w:link w:val="AnredeZchn"/>
    <w:uiPriority w:val="4"/>
    <w:qFormat/>
    <w:rsid w:val="00156EF1"/>
  </w:style>
  <w:style w:type="character" w:customStyle="1" w:styleId="AnredeZchn">
    <w:name w:val="Anrede Zchn"/>
    <w:basedOn w:val="Absatz-Standardschriftart"/>
    <w:link w:val="Anrede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mdagency/Library/Containers/com.microsoft.Word/Data/Library/Application%20Support/Microsoft/Office/16.0/DTS/Search/%7b50B575E6-FDC6-9343-AAD8-F09F6FF24A6E%7dtf0290116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CDA65F200A7345B2ABE302D8360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E6716-618B-A84A-96E7-EBF135D34B01}"/>
      </w:docPartPr>
      <w:docPartBody>
        <w:p w:rsidR="00000000" w:rsidRDefault="00327009">
          <w:pPr>
            <w:pStyle w:val="7BCDA65F200A7345B2ABE302D836095A"/>
          </w:pPr>
          <w:r w:rsidRPr="006F1118">
            <w:rPr>
              <w:lang w:bidi="de-DE"/>
            </w:rPr>
            <w:t>Ihr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09"/>
    <w:rsid w:val="0032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BCDA65F200A7345B2ABE302D836095A">
    <w:name w:val="7BCDA65F200A7345B2ABE302D836095A"/>
  </w:style>
  <w:style w:type="paragraph" w:customStyle="1" w:styleId="715277C7C751EC4B95DBB3E2C543AE6E">
    <w:name w:val="715277C7C751EC4B95DBB3E2C543AE6E"/>
  </w:style>
  <w:style w:type="paragraph" w:customStyle="1" w:styleId="232D0A2DD5B35C44A94C1C640810A870">
    <w:name w:val="232D0A2DD5B35C44A94C1C640810A870"/>
  </w:style>
  <w:style w:type="paragraph" w:customStyle="1" w:styleId="CF68A948A7C317418A34188C45E08ED5">
    <w:name w:val="CF68A948A7C317418A34188C45E08ED5"/>
  </w:style>
  <w:style w:type="paragraph" w:customStyle="1" w:styleId="B33B9D89D88E654BA78FB2466A111BB6">
    <w:name w:val="B33B9D89D88E654BA78FB2466A111BB6"/>
  </w:style>
  <w:style w:type="paragraph" w:customStyle="1" w:styleId="7EBFCCCA968D924C99B4551A9CD9655F">
    <w:name w:val="7EBFCCCA968D924C99B4551A9CD9655F"/>
  </w:style>
  <w:style w:type="paragraph" w:customStyle="1" w:styleId="7F604C16D2136E4BAE48DD37DA8F42C2">
    <w:name w:val="7F604C16D2136E4BAE48DD37DA8F42C2"/>
  </w:style>
  <w:style w:type="paragraph" w:customStyle="1" w:styleId="5542881BBA06824EAC819628D7ABE475">
    <w:name w:val="5542881BBA06824EAC819628D7ABE475"/>
  </w:style>
  <w:style w:type="paragraph" w:customStyle="1" w:styleId="8CA97115FFFD544FB30EE6252C9383B1">
    <w:name w:val="8CA97115FFFD544FB30EE6252C9383B1"/>
  </w:style>
  <w:style w:type="paragraph" w:customStyle="1" w:styleId="DFC6CC0D84B50D429DB065730ED9B5FE">
    <w:name w:val="DFC6CC0D84B50D429DB065730ED9B5FE"/>
  </w:style>
  <w:style w:type="paragraph" w:customStyle="1" w:styleId="E425DCEADDD0B5459CEE24D0EAAB7277">
    <w:name w:val="E425DCEADDD0B5459CEE24D0EAAB7277"/>
  </w:style>
  <w:style w:type="paragraph" w:customStyle="1" w:styleId="6E2CAB8B4842AC4EA9CEEDCFDB625FD3">
    <w:name w:val="6E2CAB8B4842AC4EA9CEEDCFDB625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Geschäftsbrief (Design "Verkauf mit Streifen").dotx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keywords/>
  <cp:lastModifiedBy>Sabine Schmidt</cp:lastModifiedBy>
  <cp:revision>2</cp:revision>
  <dcterms:created xsi:type="dcterms:W3CDTF">2018-10-25T11:37:00Z</dcterms:created>
  <dcterms:modified xsi:type="dcterms:W3CDTF">2018-10-25T11:39:00Z</dcterms:modified>
  <cp:contentStatus>MH-Retail GmbH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